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5-742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-01-2024-003150-88</w:t>
      </w:r>
    </w:p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в установленный законом срок штраф в размере </w:t>
      </w:r>
      <w:r>
        <w:rPr>
          <w:rStyle w:val="cat-UserDefinedgrp-35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4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вступившего в законную силу </w:t>
      </w:r>
      <w:r>
        <w:rPr>
          <w:rStyle w:val="cat-UserDefinedgrp-36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и подлежащим оплате не позднее </w:t>
      </w:r>
      <w:r>
        <w:rPr>
          <w:rStyle w:val="cat-UserDefinedgrp-37rplc-2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4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вступившего в законную силу </w:t>
      </w:r>
      <w:r>
        <w:rPr>
          <w:rStyle w:val="cat-UserDefinedgrp-39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UserDefinedgrp-41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720</w:t>
      </w:r>
      <w:r>
        <w:rPr>
          <w:rFonts w:ascii="Times New Roman" w:eastAsia="Times New Roman" w:hAnsi="Times New Roman" w:cs="Times New Roman"/>
          <w:sz w:val="28"/>
          <w:szCs w:val="28"/>
        </w:rPr>
        <w:t>11601153010005140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0412365400675007422420164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2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4rplc-21">
    <w:name w:val="cat-UserDefined grp-34 rplc-21"/>
    <w:basedOn w:val="DefaultParagraphFont"/>
  </w:style>
  <w:style w:type="character" w:customStyle="1" w:styleId="cat-UserDefinedgrp-36rplc-23">
    <w:name w:val="cat-UserDefined grp-36 rplc-23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9rplc-34">
    <w:name w:val="cat-UserDefined grp-39 rplc-34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40">
    <w:name w:val="cat-UserDefined grp-41 rplc-40"/>
    <w:basedOn w:val="DefaultParagraphFont"/>
  </w:style>
  <w:style w:type="character" w:customStyle="1" w:styleId="cat-UserDefinedgrp-42rplc-51">
    <w:name w:val="cat-UserDefined grp-42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